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3461" w14:textId="16488AAA" w:rsidR="000D45B8" w:rsidRDefault="000D45B8" w:rsidP="000D45B8">
      <w:pPr>
        <w:pStyle w:val="Title"/>
      </w:pPr>
      <w:r w:rsidRPr="000D45B8">
        <w:t>CLUSTER</w:t>
      </w:r>
      <w:r>
        <w:br/>
      </w:r>
      <w:r w:rsidRPr="000D45B8">
        <w:t>COMMUNICATION PROPOSAL</w:t>
      </w:r>
      <w:r w:rsidR="00072FA6">
        <w:t xml:space="preserve"> form</w:t>
      </w:r>
    </w:p>
    <w:p w14:paraId="3DB8B100" w14:textId="4A32EBA4" w:rsidR="003312ED" w:rsidRPr="000D45B8" w:rsidRDefault="000D45B8" w:rsidP="009D5404">
      <w:pPr>
        <w:pStyle w:val="Heading1"/>
        <w:spacing w:before="360"/>
      </w:pPr>
      <w:r w:rsidRPr="00EF1387">
        <w:t>D</w:t>
      </w:r>
      <w:r w:rsidR="00EF1387" w:rsidRPr="00EF1387">
        <w:t>ate</w:t>
      </w:r>
      <w:r w:rsidRPr="000D45B8">
        <w:t>:</w:t>
      </w:r>
      <w:r>
        <w:br/>
      </w:r>
    </w:p>
    <w:p w14:paraId="716B13CF" w14:textId="30B9FB63" w:rsidR="003312ED" w:rsidRDefault="002E6805" w:rsidP="000D45B8">
      <w:pPr>
        <w:pStyle w:val="Heading2"/>
      </w:pPr>
      <w:r>
        <w:t>Name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13046DA5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3E3CFA1" w14:textId="69EDCA7F" w:rsidR="005D4DC9" w:rsidRPr="000D45B8" w:rsidRDefault="005D4DC9" w:rsidP="007664E8"/>
        </w:tc>
        <w:tc>
          <w:tcPr>
            <w:tcW w:w="4692" w:type="pct"/>
          </w:tcPr>
          <w:p w14:paraId="538E3E9A" w14:textId="627E598E" w:rsidR="005D4DC9" w:rsidRPr="000D45B8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</w:tr>
    </w:tbl>
    <w:p w14:paraId="0B37EFA9" w14:textId="5EDB1FBA" w:rsidR="003312ED" w:rsidRDefault="002E6805" w:rsidP="000D45B8">
      <w:pPr>
        <w:pStyle w:val="Heading2"/>
      </w:pPr>
      <w:r>
        <w:t>Contact information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85F53D5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BF1D5E5" w14:textId="6920698C" w:rsidR="005D4DC9" w:rsidRDefault="002E6805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B7E113A" wp14:editId="4E67B117">
                      <wp:extent cx="141605" cy="141605"/>
                      <wp:effectExtent l="0" t="0" r="0" b="0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1B85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QClAgAAF4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sFuEApQIAABeKAAADgAAAAAAAAAAAAAAAAAuAgAAZHJzL2Uyb0RvYy54bWxQSwECLQAU&#10;AAYACAAAACEABeIMPdkAAAADAQAADwAAAAAAAAAAAAAAAADuCgAAZHJzL2Rvd25yZXYueG1sUEsF&#10;BgAAAAAEAAQA8wAAAPQLAAAAAA==&#10;">
                      <v:rect id="Rectangle 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8015F01" w14:textId="4CC235F8" w:rsidR="002E6805" w:rsidRPr="002E6805" w:rsidRDefault="002E6805" w:rsidP="002E680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805">
              <w:t>E-mail address and/or phone number</w:t>
            </w:r>
          </w:p>
          <w:p w14:paraId="07A7B88B" w14:textId="0BE49EAD" w:rsidR="005D4DC9" w:rsidRPr="002E6805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</w:tr>
    </w:tbl>
    <w:p w14:paraId="41C9BA17" w14:textId="6CD42453" w:rsidR="003312ED" w:rsidRDefault="002E6805" w:rsidP="000D45B8">
      <w:pPr>
        <w:pStyle w:val="Heading2"/>
      </w:pPr>
      <w:r>
        <w:t>Working Group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BAA53C2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2F4E29D" w14:textId="21826F14" w:rsidR="005D4DC9" w:rsidRPr="000D45B8" w:rsidRDefault="005D4DC9" w:rsidP="007664E8"/>
        </w:tc>
        <w:tc>
          <w:tcPr>
            <w:tcW w:w="4692" w:type="pct"/>
          </w:tcPr>
          <w:p w14:paraId="37A68E35" w14:textId="23EC0D89" w:rsidR="005D4DC9" w:rsidRPr="000D45B8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</w:tr>
    </w:tbl>
    <w:p w14:paraId="3B646819" w14:textId="7F31907C" w:rsidR="003312ED" w:rsidRPr="000D45B8" w:rsidRDefault="002E6805" w:rsidP="000D45B8">
      <w:pPr>
        <w:pStyle w:val="Heading2"/>
      </w:pPr>
      <w:r w:rsidRPr="000D45B8">
        <w:t>Content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7129D0C5" w14:textId="77777777" w:rsidTr="002E6805">
        <w:trPr>
          <w:trHeight w:val="3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5FA5011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8DAF398" wp14:editId="42BFDBC5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F847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4DlAgAAGE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1VXOA5QIAABhKAAADgAAAAAAAAAAAAAAAAAuAgAAZHJzL2Uyb0RvYy54bWxQSwECLQAU&#10;AAYACAAAACEABeIMPdkAAAADAQAADwAAAAAAAAAAAAAAAADuCgAAZHJzL2Rvd25yZXYueG1sUEsF&#10;BgAAAAAEAAQA8wAAAPQLAAAAAA==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638B62" w14:textId="271BF00B" w:rsidR="005D4DC9" w:rsidRDefault="002E680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you want CLUSTER to communicate about?</w:t>
            </w:r>
          </w:p>
          <w:p w14:paraId="3EDE4C81" w14:textId="2B80DB23" w:rsidR="002E6805" w:rsidRPr="002E6805" w:rsidRDefault="002E680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</w:tr>
    </w:tbl>
    <w:p w14:paraId="28567B24" w14:textId="69432F7F" w:rsidR="000D45B8" w:rsidRDefault="000D45B8" w:rsidP="000D45B8">
      <w:pPr>
        <w:pStyle w:val="Heading2"/>
      </w:pPr>
      <w:r>
        <w:t>Timing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0D45B8" w14:paraId="458FA4F3" w14:textId="77777777" w:rsidTr="00614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BEDA97" w14:textId="77777777" w:rsidR="000D45B8" w:rsidRDefault="000D45B8" w:rsidP="0061409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2B7EB39" wp14:editId="54C7C797">
                      <wp:extent cx="141605" cy="141605"/>
                      <wp:effectExtent l="0" t="0" r="0" b="0"/>
                      <wp:docPr id="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" name="Rectangle 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7D0B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p3lAgAAF4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OR0Kd5QIAABeKAAADgAAAAAAAAAAAAAAAAAuAgAAZHJzL2Uyb0RvYy54bWxQSwECLQAU&#10;AAYACAAAACEABeIMPdkAAAADAQAADwAAAAAAAAAAAAAAAADuCgAAZHJzL2Rvd25yZXYueG1sUEsF&#10;BgAAAAAEAAQA8wAAAPQLAAAAAA==&#10;">
                      <v:rect id="Rectangle 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CD48368" w14:textId="431901B3" w:rsidR="000D45B8" w:rsidRPr="002E6805" w:rsidRDefault="000D45B8" w:rsidP="0061409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do you want to communicate? Are there any deadlines?</w:t>
            </w:r>
          </w:p>
          <w:p w14:paraId="2FC22199" w14:textId="77777777" w:rsidR="000D45B8" w:rsidRPr="002E6805" w:rsidRDefault="000D45B8" w:rsidP="0061409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</w:tc>
      </w:tr>
    </w:tbl>
    <w:p w14:paraId="0BFA9C9A" w14:textId="77777777" w:rsidR="000D45B8" w:rsidRDefault="000D45B8"/>
    <w:sectPr w:rsidR="000D45B8" w:rsidSect="000D45B8">
      <w:headerReference w:type="default" r:id="rId8"/>
      <w:pgSz w:w="12240" w:h="15840" w:code="1"/>
      <w:pgMar w:top="1843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FBC2" w14:textId="77777777" w:rsidR="00C915F3" w:rsidRDefault="00C915F3">
      <w:pPr>
        <w:spacing w:after="0" w:line="240" w:lineRule="auto"/>
      </w:pPr>
      <w:r>
        <w:separator/>
      </w:r>
    </w:p>
  </w:endnote>
  <w:endnote w:type="continuationSeparator" w:id="0">
    <w:p w14:paraId="48B1E669" w14:textId="77777777" w:rsidR="00C915F3" w:rsidRDefault="00C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07F7" w14:textId="77777777" w:rsidR="00C915F3" w:rsidRDefault="00C915F3">
      <w:pPr>
        <w:spacing w:after="0" w:line="240" w:lineRule="auto"/>
      </w:pPr>
      <w:r>
        <w:separator/>
      </w:r>
    </w:p>
  </w:footnote>
  <w:footnote w:type="continuationSeparator" w:id="0">
    <w:p w14:paraId="6CFF0BC8" w14:textId="77777777" w:rsidR="00C915F3" w:rsidRDefault="00C9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234" w14:textId="1692D148" w:rsidR="000D45B8" w:rsidRDefault="000D45B8" w:rsidP="009D5404">
    <w:pPr>
      <w:pStyle w:val="Header"/>
      <w:jc w:val="right"/>
    </w:pPr>
    <w:r>
      <w:rPr>
        <w:noProof/>
      </w:rPr>
      <w:drawing>
        <wp:inline distT="0" distB="0" distL="0" distR="0" wp14:anchorId="19736278" wp14:editId="078AF835">
          <wp:extent cx="1295400" cy="442733"/>
          <wp:effectExtent l="0" t="0" r="0" b="0"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64" cy="44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05"/>
    <w:rsid w:val="00072FA6"/>
    <w:rsid w:val="00083B37"/>
    <w:rsid w:val="000A0612"/>
    <w:rsid w:val="000D45B8"/>
    <w:rsid w:val="001A728E"/>
    <w:rsid w:val="001E042A"/>
    <w:rsid w:val="00225505"/>
    <w:rsid w:val="002E6805"/>
    <w:rsid w:val="003312ED"/>
    <w:rsid w:val="004018C1"/>
    <w:rsid w:val="00437E91"/>
    <w:rsid w:val="004727F4"/>
    <w:rsid w:val="004A0A8D"/>
    <w:rsid w:val="00575B92"/>
    <w:rsid w:val="005D4DC9"/>
    <w:rsid w:val="005F7999"/>
    <w:rsid w:val="00626EDA"/>
    <w:rsid w:val="006D7FF8"/>
    <w:rsid w:val="00704472"/>
    <w:rsid w:val="00791457"/>
    <w:rsid w:val="007F372E"/>
    <w:rsid w:val="008D5E06"/>
    <w:rsid w:val="008D6D77"/>
    <w:rsid w:val="00954BFF"/>
    <w:rsid w:val="009D5404"/>
    <w:rsid w:val="00AA316B"/>
    <w:rsid w:val="00BC1FD2"/>
    <w:rsid w:val="00C915F3"/>
    <w:rsid w:val="00C92C41"/>
    <w:rsid w:val="00D57E3E"/>
    <w:rsid w:val="00DB24CB"/>
    <w:rsid w:val="00DF5013"/>
    <w:rsid w:val="00E9640A"/>
    <w:rsid w:val="00EE720D"/>
    <w:rsid w:val="00EF1387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6074"/>
  <w15:chartTrackingRefBased/>
  <w15:docId w15:val="{84030C2D-26EF-4668-92FA-914A4266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5B8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45B8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98592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BAE9-B7AA-4808-ABB1-2546CDE5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28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Wieland Craps</dc:creator>
  <cp:lastModifiedBy>Wieland Craps</cp:lastModifiedBy>
  <cp:revision>4</cp:revision>
  <dcterms:created xsi:type="dcterms:W3CDTF">2022-09-22T10:33:00Z</dcterms:created>
  <dcterms:modified xsi:type="dcterms:W3CDTF">2022-09-22T11:02:00Z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